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Gatsby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Wolfsheim    </w:t>
      </w:r>
      <w:r>
        <w:t xml:space="preserve">   Fitzgerald    </w:t>
      </w:r>
      <w:r>
        <w:t xml:space="preserve">   American Dream    </w:t>
      </w:r>
      <w:r>
        <w:t xml:space="preserve">   Hope    </w:t>
      </w:r>
      <w:r>
        <w:t xml:space="preserve">   Love    </w:t>
      </w:r>
      <w:r>
        <w:t xml:space="preserve">   Baker    </w:t>
      </w:r>
      <w:r>
        <w:t xml:space="preserve">   New York    </w:t>
      </w:r>
      <w:r>
        <w:t xml:space="preserve">   Jordan    </w:t>
      </w:r>
      <w:r>
        <w:t xml:space="preserve">   Owl Eyes    </w:t>
      </w:r>
      <w:r>
        <w:t xml:space="preserve">   T J Eckleburg    </w:t>
      </w:r>
      <w:r>
        <w:t xml:space="preserve">   Valley of Ashes    </w:t>
      </w:r>
      <w:r>
        <w:t xml:space="preserve">   West egg    </w:t>
      </w:r>
      <w:r>
        <w:t xml:space="preserve">   East egg    </w:t>
      </w:r>
      <w:r>
        <w:t xml:space="preserve">   Old money    </w:t>
      </w:r>
      <w:r>
        <w:t xml:space="preserve">   New money    </w:t>
      </w:r>
      <w:r>
        <w:t xml:space="preserve">   Buchanan    </w:t>
      </w:r>
      <w:r>
        <w:t xml:space="preserve">   Carraway    </w:t>
      </w:r>
      <w:r>
        <w:t xml:space="preserve">   Mansion    </w:t>
      </w:r>
      <w:r>
        <w:t xml:space="preserve">   Wilson    </w:t>
      </w:r>
      <w:r>
        <w:t xml:space="preserve">   Myrtle    </w:t>
      </w:r>
      <w:r>
        <w:t xml:space="preserve">   Tom    </w:t>
      </w:r>
      <w:r>
        <w:t xml:space="preserve">   Party    </w:t>
      </w:r>
      <w:r>
        <w:t xml:space="preserve">   Greenlight    </w:t>
      </w:r>
      <w:r>
        <w:t xml:space="preserve">   Nick    </w:t>
      </w:r>
      <w:r>
        <w:t xml:space="preserve">   Longisland    </w:t>
      </w:r>
      <w:r>
        <w:t xml:space="preserve">   Gatsby    </w:t>
      </w:r>
      <w:r>
        <w:t xml:space="preserve">   Daisy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terms:created xsi:type="dcterms:W3CDTF">2021-10-11T19:08:07Z</dcterms:created>
  <dcterms:modified xsi:type="dcterms:W3CDTF">2021-10-11T19:08:07Z</dcterms:modified>
</cp:coreProperties>
</file>