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 of 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Tom's mistress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Jay Gatsby's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Narrator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Partners with Gatsby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place where George &amp; Myrtle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Tom accuses Gatsby of being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Taught Gatsby how to be proper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Nickname of the car that kills Myrtle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Professional golf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position in football that tom played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color of Gatsby's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Gatsby claims to be a what kind of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Nick Carraway sells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Jay Gatsby's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of Tom's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Mysterious millionaire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Gatsby's old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Daisy's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 who kills Gatsby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2021-10-11T19:05:56Z</dcterms:created>
  <dcterms:modified xsi:type="dcterms:W3CDTF">2021-10-11T19:05:56Z</dcterms:modified>
</cp:coreProperties>
</file>