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Great Gatsby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killed gatsby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daisy and Tom first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Jordan plays this professionally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Daisy's friend that nick is very fond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Women who got hit with gatsbys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Tom Buchanan sport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nick live next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Gatsbys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gatsby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Last name of toms mistress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Nicks college was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gatsby allegedly went to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gatsbys favorite phrase to say to nick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Tom breaks myrtles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gatsby met daisy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second place daisy and Tom traveled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animal did Tom buy for his mistress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school did nick go to in college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color is gatsbys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 of light at the end of Daisy's dock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</dc:title>
  <dcterms:created xsi:type="dcterms:W3CDTF">2021-10-11T19:06:21Z</dcterms:created>
  <dcterms:modified xsi:type="dcterms:W3CDTF">2021-10-11T19:06:21Z</dcterms:modified>
</cp:coreProperties>
</file>