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Nick and Gatsby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Tom used to play this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Myrtle dies by this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Tom's mistress's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word is used to describe most people on East Egg, used when Jordan is driving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Tom and Daisy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Object used to kill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Gatsby's real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Daisy's hometown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man who owns a little restaurant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Gatsby is involved in this to make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man who fixed the 1919 World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kind of car Gatsby 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man kills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Author of 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Color of Gatsby's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Gatsby calls Nick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Color of the light at the end of Daisy's dock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Gatsby's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Jordan plays this sport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2021-10-11T19:06:37Z</dcterms:created>
  <dcterms:modified xsi:type="dcterms:W3CDTF">2021-10-11T19:06:37Z</dcterms:modified>
</cp:coreProperties>
</file>