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Great Gatsby Ch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Gatsby hosts lavish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Daisy had a ____ from Gatsby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city was the team from the threw the World Series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 is Nicks next door neighbor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___ Metropole is where Nick meets Wolfsheim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Gatsby shows a _____ card when he gets pulled 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Daisy is married to a brute named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does Gatsby want Nick to invite over for tea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Daisy marries Tom while Gatsby is off at 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 tells Nick of Gatsbys plan for Daisy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F. Scott ________ wrote The Great Gatsby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does Gatsby claim to have attended 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city opposed the White Sox int he World Series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Wolfsheim is a 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Gatsby Ch 4</dc:title>
  <dcterms:created xsi:type="dcterms:W3CDTF">2021-10-11T19:06:15Z</dcterms:created>
  <dcterms:modified xsi:type="dcterms:W3CDTF">2021-10-11T19:06:15Z</dcterms:modified>
</cp:coreProperties>
</file>