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Gatsby: Chapter 6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Slow to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Deserving praise and commendation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Proceeding in a gradual way with harmful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Preceding in time or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Bring oneself into favor with someone by trying to please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Anxious or unsettled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Situated or kept in a particular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Difficult to find, catch, or achieve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Deserted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Excessive indulgence in sensual pleasures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Gatsby: Chapter 6 Vocab </dc:title>
  <dcterms:created xsi:type="dcterms:W3CDTF">2021-10-11T19:06:20Z</dcterms:created>
  <dcterms:modified xsi:type="dcterms:W3CDTF">2021-10-11T19:06:20Z</dcterms:modified>
</cp:coreProperties>
</file>