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 Chp. 4&amp;5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Heroic courage; bravery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inhabitant; a resident; one that frequents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Heavy and clumsy; bulky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draw or to bring out or forth; educe; evoke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overwhelming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Hazy, vague, indistinct, or confused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king or prince in India; a minor chief or dignitary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Inflexible; stubborn; not yielding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Punishment from a higher being for bad deeds or transgressions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do away with; abolish;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Subject to or in a state of ecstasy; rapturous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Appearing or happening at irregular intervals in time; occasional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New Yorker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change continually; shift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find fault (a person, group, etc.); blame.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Related to sleep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numerous; incapable of being counted; countless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Easy and sprightly in manner or 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show or feel a lively or triumphant joy; rejoice; be highly elated or jubilant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Chp. 4&amp;5 Vocab</dc:title>
  <dcterms:created xsi:type="dcterms:W3CDTF">2021-10-11T19:06:38Z</dcterms:created>
  <dcterms:modified xsi:type="dcterms:W3CDTF">2021-10-11T19:06:38Z</dcterms:modified>
</cp:coreProperties>
</file>