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"The Great Gatsby" Crossfind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Last name of the author of "The Great Gatsby"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town that seems to be depressing and hopeless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color of Jay Gatsby's flashy car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Jay Gatsby smuggled and made business off 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up-scale place in New York that is mentioned in chapter 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woman who Tom Buchanan is married to and who Jay Gatsby desires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Who Myrtle Wilson is married to but isn't satisfied with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Where the "Old money" lived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part of Gatsby's house where the Owl-eyed man was found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multimillionaire that throws extravagant parties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woman who begged Tom Buchanan for a puppy and got drunk at her sister's apartment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gambler who is involved in the 1919 world series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Daisy Buchanan wants her child to be, a beautiful-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Jay Gatsby's parents were-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booming business that occurred in the 1920's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person who hit Myrtle Wilson in the face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woman who is a professional golfer and is also Daisy's close friend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Myrtle's sister who lives in the apartment where the get together took place in Chapter 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Jay Gatsby's neighbor that is also related to Daisy Buchanan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Where the "New money" lived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"The Great Gatsby" Crossfind </dc:title>
  <dcterms:created xsi:type="dcterms:W3CDTF">2021-10-10T23:51:27Z</dcterms:created>
  <dcterms:modified xsi:type="dcterms:W3CDTF">2021-10-10T23:51:27Z</dcterms:modified>
</cp:coreProperties>
</file>