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Great Gatsby Quiz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"It couldn't be helped, replied Daisy with tense___." (p15)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"Now he was a sturdy man... with a rather hard and ___ manner." (p7)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"He was a blond, spiritless man,____, and faintly handsome." (p25)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"After an____hesitation he included Daisy with a slight nod." (p13)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"I was unjustly accused of being a politician, because I was ____ to the secret griefs of wild, unknown men." (pg1)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"It had occurred to me that this shadow of a garage must be a blind, and that ____ and romantic apartments were concealed overhead.." (p25)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"For the intimate revelations of young men... are usually plagiaristic and ___ by obvious suppressions." (p2)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"Frequently I have feigned sleep, preoccupation, or a hostile __." (p1)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"She was extended full length at the end of her___." (p8)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"Evidently some wild wag of an ___ set them there to fatten his practice." (p24)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Gatsby Quiz 1</dc:title>
  <dcterms:created xsi:type="dcterms:W3CDTF">2021-10-11T19:06:10Z</dcterms:created>
  <dcterms:modified xsi:type="dcterms:W3CDTF">2021-10-11T19:06:10Z</dcterms:modified>
</cp:coreProperties>
</file>