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Voabulary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easy and sprightly in manner or bearing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strongly emotional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king or prince in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resident from a particular place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Punishment from a higher being  for bad deeds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the manners and viewpoint considered characteristic unsophisticated inhabitants of a province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Friendly , warm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pass into or through every part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characterized by a sudden or rash action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new yorker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indirect comment to a person or a thing ; esp of a disparaging or derogatory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change continually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appearing or happening at irregular time interval ; occasional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or bulky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draw or bring out or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related to sleep walking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lacking ideas or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aloud , confused noise; a continued noise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containing a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heroic courage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Voabulary</dc:title>
  <dcterms:created xsi:type="dcterms:W3CDTF">2021-10-11T19:07:12Z</dcterms:created>
  <dcterms:modified xsi:type="dcterms:W3CDTF">2021-10-11T19:07:12Z</dcterms:modified>
</cp:coreProperties>
</file>