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intimation    </w:t>
      </w:r>
      <w:r>
        <w:t xml:space="preserve">   peremptory    </w:t>
      </w:r>
      <w:r>
        <w:t xml:space="preserve">   libel    </w:t>
      </w:r>
      <w:r>
        <w:t xml:space="preserve">   contemptuous    </w:t>
      </w:r>
      <w:r>
        <w:t xml:space="preserve">   sedative    </w:t>
      </w:r>
      <w:r>
        <w:t xml:space="preserve">   turbulent    </w:t>
      </w:r>
      <w:r>
        <w:t xml:space="preserve">   intriguing    </w:t>
      </w:r>
      <w:r>
        <w:t xml:space="preserve">   hardy    </w:t>
      </w:r>
      <w:r>
        <w:t xml:space="preserve">   subdued    </w:t>
      </w:r>
      <w:r>
        <w:t xml:space="preserve">   extemporize    </w:t>
      </w:r>
      <w:r>
        <w:t xml:space="preserve">   inconsequence    </w:t>
      </w:r>
      <w:r>
        <w:t xml:space="preserve">   reciprocal    </w:t>
      </w:r>
      <w:r>
        <w:t xml:space="preserve">   incontrusive    </w:t>
      </w:r>
      <w:r>
        <w:t xml:space="preserve">   unobtrusive    </w:t>
      </w:r>
      <w:r>
        <w:t xml:space="preserve">   compel    </w:t>
      </w:r>
      <w:r>
        <w:t xml:space="preserve">   tribute    </w:t>
      </w:r>
      <w:r>
        <w:t xml:space="preserve">   solemn    </w:t>
      </w:r>
      <w:r>
        <w:t xml:space="preserve">   tolerance    </w:t>
      </w:r>
      <w:r>
        <w:t xml:space="preserve">   imperceptible    </w:t>
      </w:r>
      <w:r>
        <w:t xml:space="preserve">   irrelevant    </w:t>
      </w:r>
      <w:r>
        <w:t xml:space="preserve">   wistfullness    </w:t>
      </w:r>
      <w:r>
        <w:t xml:space="preserve">   fractionousness    </w:t>
      </w:r>
      <w:r>
        <w:t xml:space="preserve">   superciliois    </w:t>
      </w:r>
      <w:r>
        <w:t xml:space="preserve">   reproach    </w:t>
      </w:r>
      <w:r>
        <w:t xml:space="preserve">   elation    </w:t>
      </w:r>
      <w:r>
        <w:t xml:space="preserve">   scorn    </w:t>
      </w:r>
      <w:r>
        <w:t xml:space="preserve">   levity    </w:t>
      </w:r>
      <w:r>
        <w:t xml:space="preserve">   feign    </w:t>
      </w:r>
      <w:r>
        <w:t xml:space="preserve">   privy    </w:t>
      </w:r>
      <w:r>
        <w:t xml:space="preserve">   reserved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 Vocab</dc:title>
  <dcterms:created xsi:type="dcterms:W3CDTF">2021-10-11T19:06:26Z</dcterms:created>
  <dcterms:modified xsi:type="dcterms:W3CDTF">2021-10-11T19:06:26Z</dcterms:modified>
</cp:coreProperties>
</file>