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Great Gatsby Vocab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composition from like parts, elements, or characteristics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witty saying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long low sofa without a back or arms, typically placed against a wall.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to look upon or treat with contempt; despise; scorn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touching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containing error; mistaken; incorrect; wrong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eye doctor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Stubborn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having unsuitable feminine qualities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Sometimes Offensive. to defraud or rob by some sharp practice; swindle; cheat.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humor or frivolity, especially the treatment of a serious matter with humor or in a manner lacking due respect: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 red wine from Bordeaux, or wine of a similar character made elsewhere.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having or showing arrogant superiority to  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of, relating to, or characterized by sudden or rash action, emotion, etc.; impulsive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informed about something secret or not generally known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lacking in vigor or vitality; slack or slow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printing system using a rotary press with intaglio cylinders, typically running at high speed and used for long print runs of magazines and stamps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countless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easy and sprightly in manner or bearing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luxuriously fine or large; lavish; splendid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Great Gatsby Vocab </dc:title>
  <dcterms:created xsi:type="dcterms:W3CDTF">2021-10-11T19:06:34Z</dcterms:created>
  <dcterms:modified xsi:type="dcterms:W3CDTF">2021-10-11T19:06:34Z</dcterms:modified>
</cp:coreProperties>
</file>