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hooch    </w:t>
      </w:r>
      <w:r>
        <w:t xml:space="preserve">   swanky    </w:t>
      </w:r>
      <w:r>
        <w:t xml:space="preserve">   whoopee    </w:t>
      </w:r>
      <w:r>
        <w:t xml:space="preserve">   spiffy    </w:t>
      </w:r>
      <w:r>
        <w:t xml:space="preserve">   sheik    </w:t>
      </w:r>
      <w:r>
        <w:t xml:space="preserve">   scram    </w:t>
      </w:r>
      <w:r>
        <w:t xml:space="preserve">   doll    </w:t>
      </w:r>
      <w:r>
        <w:t xml:space="preserve">   bimbo    </w:t>
      </w:r>
      <w:r>
        <w:t xml:space="preserve">   bootleg    </w:t>
      </w:r>
      <w:r>
        <w:t xml:space="preserve">   flapper    </w:t>
      </w:r>
      <w:r>
        <w:t xml:space="preserve">   marred    </w:t>
      </w:r>
      <w:r>
        <w:t xml:space="preserve">   revelation    </w:t>
      </w:r>
      <w:r>
        <w:t xml:space="preserve">   intimate    </w:t>
      </w:r>
      <w:r>
        <w:t xml:space="preserve">   grief    </w:t>
      </w:r>
      <w:r>
        <w:t xml:space="preserve">   privy    </w:t>
      </w:r>
      <w:r>
        <w:t xml:space="preserve">   reserved     </w:t>
      </w:r>
      <w:r>
        <w:t xml:space="preserve">   communicative    </w:t>
      </w:r>
      <w:r>
        <w:t xml:space="preserve">   advantage    </w:t>
      </w:r>
      <w:r>
        <w:t xml:space="preserve">   criticize    </w:t>
      </w:r>
      <w:r>
        <w:t xml:space="preserve">   vulnerable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2021-10-11T19:05:59Z</dcterms:created>
  <dcterms:modified xsi:type="dcterms:W3CDTF">2021-10-11T19:05:59Z</dcterms:modified>
</cp:coreProperties>
</file>