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"The Great Gatsby"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Daisy say I love you to in front of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color is Gatsby's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nick invite Gatsby to do st 9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Gatsby and Nick both live in this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at the end of daisy's dock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does Mr. Wilson think hot Myrtle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daisy's 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setting of this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narrator of "The Great Gatsby"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Gatsby host at his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Gatsby buys his house to be close to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true friends does Gatsby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Tom cheats on Daisy with 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 and Tom both went to college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years was Gatsby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 of the book "The Great Gatsby"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Fixed the World Series in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Gatsby's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a professional golfer in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kills Gatsby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Great Gatsby"</dc:title>
  <dcterms:created xsi:type="dcterms:W3CDTF">2021-10-10T23:51:13Z</dcterms:created>
  <dcterms:modified xsi:type="dcterms:W3CDTF">2021-10-10T23:51:13Z</dcterms:modified>
</cp:coreProperties>
</file>