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Kapok Tree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understory    </w:t>
      </w:r>
      <w:r>
        <w:t xml:space="preserve">   monkey    </w:t>
      </w:r>
      <w:r>
        <w:t xml:space="preserve">   canopy    </w:t>
      </w:r>
      <w:r>
        <w:t xml:space="preserve">   yanamamo    </w:t>
      </w:r>
      <w:r>
        <w:t xml:space="preserve">   macaw    </w:t>
      </w:r>
      <w:r>
        <w:t xml:space="preserve">   toucan    </w:t>
      </w:r>
      <w:r>
        <w:t xml:space="preserve">   boa constrictor    </w:t>
      </w:r>
      <w:r>
        <w:t xml:space="preserve">   Kapok Tree    </w:t>
      </w:r>
      <w:r>
        <w:t xml:space="preserve">   porcupine    </w:t>
      </w:r>
      <w:r>
        <w:t xml:space="preserve">   tree frog    </w:t>
      </w:r>
      <w:r>
        <w:t xml:space="preserve">   jaguar    </w:t>
      </w:r>
      <w:r>
        <w:t xml:space="preserve">   sloth    </w:t>
      </w:r>
      <w:r>
        <w:t xml:space="preserve">   South America    </w:t>
      </w:r>
      <w:r>
        <w:t xml:space="preserve">   Rain Forest    </w:t>
      </w:r>
      <w:r>
        <w:t xml:space="preserve">   Amazon    </w:t>
      </w:r>
      <w:r>
        <w:t xml:space="preserve">   Lynne Cherry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Kapok Tree</dc:title>
  <dcterms:created xsi:type="dcterms:W3CDTF">2021-10-11T19:06:44Z</dcterms:created>
  <dcterms:modified xsi:type="dcterms:W3CDTF">2021-10-11T19:06:44Z</dcterms:modified>
</cp:coreProperties>
</file>