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Great Leader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assassination    </w:t>
      </w:r>
      <w:r>
        <w:t xml:space="preserve">   blood    </w:t>
      </w:r>
      <w:r>
        <w:t xml:space="preserve">   brutus    </w:t>
      </w:r>
      <w:r>
        <w:t xml:space="preserve">   caesar    </w:t>
      </w:r>
      <w:r>
        <w:t xml:space="preserve">   cassius    </w:t>
      </w:r>
      <w:r>
        <w:t xml:space="preserve">   conspirators    </w:t>
      </w:r>
      <w:r>
        <w:t xml:space="preserve">   funeral    </w:t>
      </w:r>
      <w:r>
        <w:t xml:space="preserve">   honorable    </w:t>
      </w:r>
      <w:r>
        <w:t xml:space="preserve">   leader    </w:t>
      </w:r>
      <w:r>
        <w:t xml:space="preserve">   obituary    </w:t>
      </w:r>
      <w:r>
        <w:t xml:space="preserve">   rome    </w:t>
      </w:r>
      <w:r>
        <w:t xml:space="preserve">   stab    </w:t>
      </w:r>
      <w:r>
        <w:t xml:space="preserve">   sword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Leader </dc:title>
  <dcterms:created xsi:type="dcterms:W3CDTF">2021-10-11T19:06:09Z</dcterms:created>
  <dcterms:modified xsi:type="dcterms:W3CDTF">2021-10-11T19:06:09Z</dcterms:modified>
</cp:coreProperties>
</file>