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Pacific Garbage Patch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GPGP is between California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is not biodegradable.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system of circulating ocean currents, particularly those involved with large wind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GPGP is always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 is disrupted when the trash is eaten my marine animals.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GPGP?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discovered the GPGP?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of the trash comes from land-based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GPGP contains ______ of trash.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 of the trash comes from ships and oil rigs.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 in the plastic affect the ocean.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Pacific Garbage Patch</dc:title>
  <dcterms:created xsi:type="dcterms:W3CDTF">2021-10-11T19:06:59Z</dcterms:created>
  <dcterms:modified xsi:type="dcterms:W3CDTF">2021-10-11T19:06:59Z</dcterms:modified>
</cp:coreProperties>
</file>