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Physicists</w:t>
      </w:r>
    </w:p>
    <w:p>
      <w:pPr>
        <w:pStyle w:val="Questions"/>
      </w:pPr>
      <w:r>
        <w:t xml:space="preserve">1. ARBLET ETINEISN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AACIS EOTWNN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MXA LNPKCA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ENISL HROB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REAIM IEUCR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LGLIAOE IAGLEIL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CEMIAHL RAFAYDA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RICONE EFMRI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RRHDCAI AMEFNYN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..JJ OSOTHNM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SETENR FRREUHTODR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SJMEA KLCRE AWLEMLX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WRERNE RNBSEIEGHE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CNHRIHEI TREHZ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RERIPE EICRU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HEMLWLI EEGTRONN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SEABIL SACLAP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SRLETTOIA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JAOEHNSN KLREPE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HDIRSEMEAC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Physicists</dc:title>
  <dcterms:created xsi:type="dcterms:W3CDTF">2021-10-11T19:07:10Z</dcterms:created>
  <dcterms:modified xsi:type="dcterms:W3CDTF">2021-10-11T19:07:10Z</dcterms:modified>
</cp:coreProperties>
</file>