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Great Space Race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Fruit flies    </w:t>
      </w:r>
      <w:r>
        <w:t xml:space="preserve">   Alan Shepard    </w:t>
      </w:r>
      <w:r>
        <w:t xml:space="preserve">   Moon landing    </w:t>
      </w:r>
      <w:r>
        <w:t xml:space="preserve">   Monkey    </w:t>
      </w:r>
      <w:r>
        <w:t xml:space="preserve">   orbit    </w:t>
      </w:r>
      <w:r>
        <w:t xml:space="preserve">   Cosmodrome    </w:t>
      </w:r>
      <w:r>
        <w:t xml:space="preserve">   Mir    </w:t>
      </w:r>
      <w:r>
        <w:t xml:space="preserve">   Satellite    </w:t>
      </w:r>
      <w:r>
        <w:t xml:space="preserve">   Mission    </w:t>
      </w:r>
      <w:r>
        <w:t xml:space="preserve">   Spaceflight    </w:t>
      </w:r>
      <w:r>
        <w:t xml:space="preserve">   Apollo    </w:t>
      </w:r>
      <w:r>
        <w:t xml:space="preserve">   Sputnik    </w:t>
      </w:r>
      <w:r>
        <w:t xml:space="preserve">   Space Lab    </w:t>
      </w:r>
      <w:r>
        <w:t xml:space="preserve">   Armstrong    </w:t>
      </w:r>
      <w:r>
        <w:t xml:space="preserve">   John Glen    </w:t>
      </w:r>
      <w:r>
        <w:t xml:space="preserve">   Gargarian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Space Race</dc:title>
  <dcterms:created xsi:type="dcterms:W3CDTF">2021-10-11T19:06:18Z</dcterms:created>
  <dcterms:modified xsi:type="dcterms:W3CDTF">2021-10-11T19:06:18Z</dcterms:modified>
</cp:coreProperties>
</file>