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Great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nickname given to American soldiers.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Wilson's peace plan.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American Expeditionary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American family effort to grow food for the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Government-sold certificates to help pay for the war effort.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Alliance between Britain, France, and other powers fighting against Germany.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place of German defeat in 1918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decoded message that revealed Germany's hostility toward 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German submarine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General leading the AEF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brutal style of fighting that caused a stalemate in Europe.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Enabled a national draft for the 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America's "ace of aces" with 26 confirmed kills.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Alliance between Germany, Austria-Hungary, and other nations.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American responsible for capturing 132 Germans with his 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declaration ending WWI.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War</dc:title>
  <dcterms:created xsi:type="dcterms:W3CDTF">2021-10-11T19:06:31Z</dcterms:created>
  <dcterms:modified xsi:type="dcterms:W3CDTF">2021-10-11T19:06:31Z</dcterms:modified>
</cp:coreProperties>
</file>