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Greatest Showman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Lettie Lutz    </w:t>
      </w:r>
      <w:r>
        <w:t xml:space="preserve">   Keala Settle    </w:t>
      </w:r>
      <w:r>
        <w:t xml:space="preserve">   A million dreams    </w:t>
      </w:r>
      <w:r>
        <w:t xml:space="preserve">   Anne Wheeler    </w:t>
      </w:r>
      <w:r>
        <w:t xml:space="preserve">   Charity Barnum    </w:t>
      </w:r>
      <w:r>
        <w:t xml:space="preserve">   From now on    </w:t>
      </w:r>
      <w:r>
        <w:t xml:space="preserve">   Hugh Jackman    </w:t>
      </w:r>
      <w:r>
        <w:t xml:space="preserve">   Michelle Williams    </w:t>
      </w:r>
      <w:r>
        <w:t xml:space="preserve">   Never enough    </w:t>
      </w:r>
      <w:r>
        <w:t xml:space="preserve">   Phillip Carlyle    </w:t>
      </w:r>
      <w:r>
        <w:t xml:space="preserve">   PT Barnum    </w:t>
      </w:r>
      <w:r>
        <w:t xml:space="preserve">   The Circus    </w:t>
      </w:r>
      <w:r>
        <w:t xml:space="preserve">   The greatest showman    </w:t>
      </w:r>
      <w:r>
        <w:t xml:space="preserve">   The other side    </w:t>
      </w:r>
      <w:r>
        <w:t xml:space="preserve">   This is me    </w:t>
      </w:r>
      <w:r>
        <w:t xml:space="preserve">   Tightrope    </w:t>
      </w:r>
      <w:r>
        <w:t xml:space="preserve">   Zac Efron    </w:t>
      </w:r>
      <w:r>
        <w:t xml:space="preserve">   Zendaya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 </dc:title>
  <dcterms:created xsi:type="dcterms:W3CDTF">2021-10-11T19:06:58Z</dcterms:created>
  <dcterms:modified xsi:type="dcterms:W3CDTF">2021-10-11T19:06:58Z</dcterms:modified>
</cp:coreProperties>
</file>