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Greatest Showman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short guys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big item did the greast showman buy?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main characters first name in the movie?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month did the greatest showman first come out in cinema?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Zac Efrons name in the movie?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Zendayas first name in the Greatest showman?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kind of dancer did his daughter want to be?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movie about?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circus trick did Zendaya do in the circus?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lady with the beard?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where the people in the circus considered 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daughters did the greatest showman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movie is the greatest showman?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movie based on a true Story, True or false?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country was the greatest showman filmed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greatest showman's wife's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colour is the museum?</w:t>
            </w:r>
          </w:p>
        </w:tc>
      </w:tr>
    </w:tbl>
    <w:p>
      <w:pPr>
        <w:pStyle w:val="WordBankSmall"/>
      </w:pPr>
      <w:r>
        <w:t xml:space="preserve">   Musical     </w:t>
      </w:r>
      <w:r>
        <w:t xml:space="preserve">   Two    </w:t>
      </w:r>
      <w:r>
        <w:t xml:space="preserve">   Freaks    </w:t>
      </w:r>
      <w:r>
        <w:t xml:space="preserve">   Keala Settle     </w:t>
      </w:r>
      <w:r>
        <w:t xml:space="preserve">   December     </w:t>
      </w:r>
      <w:r>
        <w:t xml:space="preserve">   Circus     </w:t>
      </w:r>
      <w:r>
        <w:t xml:space="preserve">   Ann    </w:t>
      </w:r>
      <w:r>
        <w:t xml:space="preserve">   Trapeze     </w:t>
      </w:r>
      <w:r>
        <w:t xml:space="preserve">   America    </w:t>
      </w:r>
      <w:r>
        <w:t xml:space="preserve">   PT     </w:t>
      </w:r>
      <w:r>
        <w:t xml:space="preserve">   Charity     </w:t>
      </w:r>
      <w:r>
        <w:t xml:space="preserve">   Museum     </w:t>
      </w:r>
      <w:r>
        <w:t xml:space="preserve">   Tom    </w:t>
      </w:r>
      <w:r>
        <w:t xml:space="preserve">   Phillip     </w:t>
      </w:r>
      <w:r>
        <w:t xml:space="preserve">   True    </w:t>
      </w:r>
      <w:r>
        <w:t xml:space="preserve">   Cream     </w:t>
      </w:r>
      <w:r>
        <w:t xml:space="preserve">   Ballet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Showman</dc:title>
  <dcterms:created xsi:type="dcterms:W3CDTF">2021-10-11T19:07:08Z</dcterms:created>
  <dcterms:modified xsi:type="dcterms:W3CDTF">2021-10-11T19:07:08Z</dcterms:modified>
</cp:coreProperties>
</file>