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Greatest Showman</w:t>
      </w:r>
    </w:p>
    <w:p>
      <w:pPr>
        <w:pStyle w:val="Questions"/>
      </w:pPr>
      <w:r>
        <w:t xml:space="preserve">1. RICUSC </w:t>
      </w:r>
      <w:r>
        <w:rPr>
          <w:u w:val="single"/>
        </w:rPr>
        <w:t xml:space="preserve">__circus____________________________________</w:t>
      </w:r>
    </w:p>
    <w:p>
      <w:pPr>
        <w:pStyle w:val="Questions"/>
      </w:pPr>
      <w:r>
        <w:t xml:space="preserve">2. MARUNB </w:t>
      </w:r>
      <w:r>
        <w:rPr>
          <w:u w:val="single"/>
        </w:rPr>
        <w:t xml:space="preserve">__Barnum____________________________________</w:t>
      </w:r>
    </w:p>
    <w:p>
      <w:pPr>
        <w:pStyle w:val="Questions"/>
      </w:pPr>
      <w:r>
        <w:t xml:space="preserve">3. ETH RTTEGASE OSWANHM </w:t>
      </w:r>
      <w:r>
        <w:rPr>
          <w:u w:val="single"/>
        </w:rPr>
        <w:t xml:space="preserve">__The Greatest Showman________</w:t>
      </w:r>
    </w:p>
    <w:p>
      <w:pPr>
        <w:pStyle w:val="Questions"/>
      </w:pPr>
      <w:r>
        <w:t xml:space="preserve">4. HSIT SI ME </w:t>
      </w:r>
      <w:r>
        <w:rPr>
          <w:u w:val="single"/>
        </w:rPr>
        <w:t xml:space="preserve">__This is me____________________________</w:t>
      </w:r>
    </w:p>
    <w:p>
      <w:pPr>
        <w:pStyle w:val="Questions"/>
      </w:pPr>
      <w:r>
        <w:t xml:space="preserve">5. DAREBDE YLDA </w:t>
      </w:r>
      <w:r>
        <w:rPr>
          <w:u w:val="single"/>
        </w:rPr>
        <w:t xml:space="preserve">__bearded lady________________________</w:t>
      </w:r>
    </w:p>
    <w:p>
      <w:pPr>
        <w:pStyle w:val="Questions"/>
      </w:pPr>
      <w:r>
        <w:t xml:space="preserve">6. HET LSAETTL MAN </w:t>
      </w:r>
      <w:r>
        <w:rPr>
          <w:u w:val="single"/>
        </w:rPr>
        <w:t xml:space="preserve">__the tallest man__________________</w:t>
      </w:r>
    </w:p>
    <w:p>
      <w:pPr>
        <w:pStyle w:val="Questions"/>
      </w:pPr>
      <w:r>
        <w:t xml:space="preserve">7. OHTERTIPG </w:t>
      </w:r>
      <w:r>
        <w:rPr>
          <w:u w:val="single"/>
        </w:rPr>
        <w:t xml:space="preserve">__tightrope______________________________</w:t>
      </w:r>
    </w:p>
    <w:p>
      <w:pPr>
        <w:pStyle w:val="Questions"/>
      </w:pPr>
      <w:r>
        <w:t xml:space="preserve">8. GUHH MJANAKC </w:t>
      </w:r>
      <w:r>
        <w:rPr>
          <w:u w:val="single"/>
        </w:rPr>
        <w:t xml:space="preserve">__Hugh Jackman________________________</w:t>
      </w:r>
    </w:p>
    <w:p>
      <w:pPr>
        <w:pStyle w:val="Questions"/>
      </w:pPr>
      <w:r>
        <w:t xml:space="preserve">9. CZA EORNF </w:t>
      </w:r>
      <w:r>
        <w:rPr>
          <w:u w:val="single"/>
        </w:rPr>
        <w:t xml:space="preserve">__Zac Efron______________________________</w:t>
      </w:r>
    </w:p>
    <w:p>
      <w:pPr>
        <w:pStyle w:val="Questions"/>
      </w:pPr>
      <w:r>
        <w:t xml:space="preserve">10. NETPAELH </w:t>
      </w:r>
      <w:r>
        <w:rPr>
          <w:u w:val="single"/>
        </w:rPr>
        <w:t xml:space="preserve">__elephant________________________________</w:t>
      </w:r>
    </w:p>
    <w:p>
      <w:pPr>
        <w:pStyle w:val="Questions"/>
      </w:pPr>
      <w:r>
        <w:t xml:space="preserve">11. THE BGI OTP </w:t>
      </w:r>
      <w:r>
        <w:rPr>
          <w:u w:val="single"/>
        </w:rPr>
        <w:t xml:space="preserve">__the big top__________________________</w:t>
      </w:r>
    </w:p>
    <w:p>
      <w:pPr>
        <w:pStyle w:val="Questions"/>
      </w:pPr>
      <w:r>
        <w:t xml:space="preserve">12. ITEKCTS </w:t>
      </w:r>
      <w:r>
        <w:rPr>
          <w:u w:val="single"/>
        </w:rPr>
        <w:t xml:space="preserve">__tickets__________________________________</w:t>
      </w:r>
    </w:p>
    <w:p>
      <w:pPr>
        <w:pStyle w:val="Questions"/>
      </w:pPr>
      <w:r>
        <w:t xml:space="preserve">13. YENMO </w:t>
      </w:r>
      <w:r>
        <w:rPr>
          <w:u w:val="single"/>
        </w:rPr>
        <w:t xml:space="preserve">__money______________________________________</w:t>
      </w:r>
    </w:p>
    <w:p>
      <w:pPr>
        <w:pStyle w:val="Questions"/>
      </w:pPr>
      <w:r>
        <w:t xml:space="preserve">14. EENVR UHGEON </w:t>
      </w:r>
      <w:r>
        <w:rPr>
          <w:u w:val="single"/>
        </w:rPr>
        <w:t xml:space="preserve">__Never Enough________________________</w:t>
      </w:r>
    </w:p>
    <w:p>
      <w:pPr>
        <w:pStyle w:val="Questions"/>
      </w:pPr>
      <w:r>
        <w:t xml:space="preserve">15. CUSSESC </w:t>
      </w:r>
      <w:r>
        <w:rPr>
          <w:u w:val="single"/>
        </w:rPr>
        <w:t xml:space="preserve">__success__________________________________</w:t>
      </w:r>
    </w:p>
    <w:p>
      <w:pPr>
        <w:pStyle w:val="WordBankLarge"/>
      </w:pPr>
      <w:r>
        <w:t xml:space="preserve">   circus    </w:t>
      </w:r>
      <w:r>
        <w:t xml:space="preserve">   Barnum    </w:t>
      </w:r>
      <w:r>
        <w:t xml:space="preserve">   The Greatest Showman    </w:t>
      </w:r>
      <w:r>
        <w:t xml:space="preserve">   This is me    </w:t>
      </w:r>
      <w:r>
        <w:t xml:space="preserve">   bearded lady    </w:t>
      </w:r>
      <w:r>
        <w:t xml:space="preserve">   the tallest man    </w:t>
      </w:r>
      <w:r>
        <w:t xml:space="preserve">   tightrope    </w:t>
      </w:r>
      <w:r>
        <w:t xml:space="preserve">   Hugh Jackman    </w:t>
      </w:r>
      <w:r>
        <w:t xml:space="preserve">   Zac Efron    </w:t>
      </w:r>
      <w:r>
        <w:t xml:space="preserve">   elephant    </w:t>
      </w:r>
      <w:r>
        <w:t xml:space="preserve">   the big top    </w:t>
      </w:r>
      <w:r>
        <w:t xml:space="preserve">   tickets    </w:t>
      </w:r>
      <w:r>
        <w:t xml:space="preserve">   money    </w:t>
      </w:r>
      <w:r>
        <w:t xml:space="preserve">   Never Enough    </w:t>
      </w:r>
      <w:r>
        <w:t xml:space="preserve">   success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Greatest Showman</dc:title>
  <dcterms:created xsi:type="dcterms:W3CDTF">2021-10-11T19:07:20Z</dcterms:created>
  <dcterms:modified xsi:type="dcterms:W3CDTF">2021-10-11T19:07:20Z</dcterms:modified>
</cp:coreProperties>
</file>