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Greatest Showman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THE GREATEST SHOWMAN    </w:t>
      </w:r>
      <w:r>
        <w:t xml:space="preserve">   ZAC EFRON    </w:t>
      </w:r>
      <w:r>
        <w:t xml:space="preserve">   PT BARNUM    </w:t>
      </w:r>
      <w:r>
        <w:t xml:space="preserve">   TIGHTROPE    </w:t>
      </w:r>
      <w:r>
        <w:t xml:space="preserve">   PHILLIP CARLYLE    </w:t>
      </w:r>
      <w:r>
        <w:t xml:space="preserve">   HUGH JACKMAN    </w:t>
      </w:r>
      <w:r>
        <w:t xml:space="preserve">   LETTIE LUTZ    </w:t>
      </w:r>
      <w:r>
        <w:t xml:space="preserve">   A MILLION DREAMS    </w:t>
      </w:r>
      <w:r>
        <w:t xml:space="preserve">   NEVER ENOUGH    </w:t>
      </w:r>
      <w:r>
        <w:t xml:space="preserve">   THE OTHER SIDE    </w:t>
      </w:r>
      <w:r>
        <w:t xml:space="preserve">   THE CIRCUS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Greatest Showman</dc:title>
  <dcterms:created xsi:type="dcterms:W3CDTF">2021-10-11T19:07:08Z</dcterms:created>
  <dcterms:modified xsi:type="dcterms:W3CDTF">2021-10-11T19:07:08Z</dcterms:modified>
</cp:coreProperties>
</file>