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Greatest Showman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 Million Dreams    </w:t>
      </w:r>
      <w:r>
        <w:t xml:space="preserve">   Come Alive    </w:t>
      </w:r>
      <w:r>
        <w:t xml:space="preserve">   From Now On    </w:t>
      </w:r>
      <w:r>
        <w:t xml:space="preserve">   Hugh Jackman    </w:t>
      </w:r>
      <w:r>
        <w:t xml:space="preserve">   Keala Settle    </w:t>
      </w:r>
      <w:r>
        <w:t xml:space="preserve">   Michelle Williams    </w:t>
      </w:r>
      <w:r>
        <w:t xml:space="preserve">   Never Enough    </w:t>
      </w:r>
      <w:r>
        <w:t xml:space="preserve">   Rebecca Ferguson    </w:t>
      </w:r>
      <w:r>
        <w:t xml:space="preserve">   The Greatest Show    </w:t>
      </w:r>
      <w:r>
        <w:t xml:space="preserve">   The Other Side    </w:t>
      </w:r>
      <w:r>
        <w:t xml:space="preserve">   This Is Me    </w:t>
      </w:r>
      <w:r>
        <w:t xml:space="preserve">   Tightrope    </w:t>
      </w:r>
      <w:r>
        <w:t xml:space="preserve">   Zac Efron    </w:t>
      </w:r>
      <w:r>
        <w:t xml:space="preserve">   Zendaya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Greatest Showman</dc:title>
  <dcterms:created xsi:type="dcterms:W3CDTF">2021-10-11T19:07:16Z</dcterms:created>
  <dcterms:modified xsi:type="dcterms:W3CDTF">2021-10-11T19:07:16Z</dcterms:modified>
</cp:coreProperties>
</file>