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Greatest Showman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apple    </w:t>
      </w:r>
      <w:r>
        <w:t xml:space="preserve">   dreams    </w:t>
      </w:r>
      <w:r>
        <w:t xml:space="preserve">   music    </w:t>
      </w:r>
      <w:r>
        <w:t xml:space="preserve">   elephant    </w:t>
      </w:r>
      <w:r>
        <w:t xml:space="preserve">   zebra    </w:t>
      </w:r>
      <w:r>
        <w:t xml:space="preserve">   liontamer    </w:t>
      </w:r>
      <w:r>
        <w:t xml:space="preserve">   Juggling    </w:t>
      </w:r>
      <w:r>
        <w:t xml:space="preserve">   Clown    </w:t>
      </w:r>
      <w:r>
        <w:t xml:space="preserve">   Circus    </w:t>
      </w:r>
      <w:r>
        <w:t xml:space="preserve">   Dancing    </w:t>
      </w:r>
      <w:r>
        <w:t xml:space="preserve">   Singing    </w:t>
      </w:r>
      <w:r>
        <w:t xml:space="preserve">   Barnum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Greatest Showman</dc:title>
  <dcterms:created xsi:type="dcterms:W3CDTF">2021-10-11T19:07:04Z</dcterms:created>
  <dcterms:modified xsi:type="dcterms:W3CDTF">2021-10-11T19:07:04Z</dcterms:modified>
</cp:coreProperties>
</file>