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Greedy Man</w:t>
      </w:r>
    </w:p>
    <w:p>
      <w:pPr>
        <w:pStyle w:val="Questions"/>
      </w:pPr>
      <w:r>
        <w:t xml:space="preserve">1. EDYREG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2. SOUIBHNREG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3. ENRMACHT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4. UDEOWND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5. PRRAOSW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6. OTBIHBRNG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7. SETDKOR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8. DURLFFE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9. EETSFRHA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10. ETURRCAE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11. IAYILNMTPTE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12. RLTUOBE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13. LUAHHTOG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14. IKNPPUM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15. NREIP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16. ESUAOLJ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17. -MTYHEDANPDE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18. IHLOGNSST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19. HDELEA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20. TERNFOU </w:t>
      </w:r>
      <w:r>
        <w:rPr>
          <w:u w:val="single"/>
        </w:rPr>
        <w:t xml:space="preserve">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Greedy Man</dc:title>
  <dcterms:created xsi:type="dcterms:W3CDTF">2021-10-11T19:08:19Z</dcterms:created>
  <dcterms:modified xsi:type="dcterms:W3CDTF">2021-10-11T19:08:19Z</dcterms:modified>
</cp:coreProperties>
</file>