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Greek Gods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Aphordite    </w:t>
      </w:r>
      <w:r>
        <w:t xml:space="preserve">   Apollo    </w:t>
      </w:r>
      <w:r>
        <w:t xml:space="preserve">   Ares    </w:t>
      </w:r>
      <w:r>
        <w:t xml:space="preserve">   Artemis    </w:t>
      </w:r>
      <w:r>
        <w:t xml:space="preserve">   Hades    </w:t>
      </w:r>
      <w:r>
        <w:t xml:space="preserve">   Hephatasus    </w:t>
      </w:r>
      <w:r>
        <w:t xml:space="preserve">   Hera    </w:t>
      </w:r>
      <w:r>
        <w:t xml:space="preserve">   Hermes    </w:t>
      </w:r>
      <w:r>
        <w:t xml:space="preserve">   Juno    </w:t>
      </w:r>
      <w:r>
        <w:t xml:space="preserve">   Jupiter    </w:t>
      </w:r>
      <w:r>
        <w:t xml:space="preserve">   Khoine    </w:t>
      </w:r>
      <w:r>
        <w:t xml:space="preserve">   Mars    </w:t>
      </w:r>
      <w:r>
        <w:t xml:space="preserve">   Mercury    </w:t>
      </w:r>
      <w:r>
        <w:t xml:space="preserve">   Neptune     </w:t>
      </w:r>
      <w:r>
        <w:t xml:space="preserve">   Pluto    </w:t>
      </w:r>
      <w:r>
        <w:t xml:space="preserve">   Poseidon    </w:t>
      </w:r>
      <w:r>
        <w:t xml:space="preserve">   Venus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Greek Gods</dc:title>
  <dcterms:created xsi:type="dcterms:W3CDTF">2021-10-11T19:06:22Z</dcterms:created>
  <dcterms:modified xsi:type="dcterms:W3CDTF">2021-10-11T19:06:22Z</dcterms:modified>
</cp:coreProperties>
</file>