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Greenhouse Effect and 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Earth's reflective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daily atmospheric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Weather conditions in one place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greenhouse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that traps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Atmospheric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significant difference in climate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collection of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sun's energy</w:t>
            </w:r>
          </w:p>
        </w:tc>
      </w:tr>
    </w:tbl>
    <w:p>
      <w:pPr>
        <w:pStyle w:val="WordBankLarge"/>
      </w:pPr>
      <w:r>
        <w:t xml:space="preserve">   Carbon Dioxide    </w:t>
      </w:r>
      <w:r>
        <w:t xml:space="preserve">   Water Vapor    </w:t>
      </w:r>
      <w:r>
        <w:t xml:space="preserve">   Methane    </w:t>
      </w:r>
      <w:r>
        <w:t xml:space="preserve">   Nitrogen    </w:t>
      </w:r>
      <w:r>
        <w:t xml:space="preserve">   Oxygen    </w:t>
      </w:r>
      <w:r>
        <w:t xml:space="preserve">   Weather    </w:t>
      </w:r>
      <w:r>
        <w:t xml:space="preserve">   Climate    </w:t>
      </w:r>
      <w:r>
        <w:t xml:space="preserve">   climatechange    </w:t>
      </w:r>
      <w:r>
        <w:t xml:space="preserve">   greenhouse effect    </w:t>
      </w:r>
      <w:r>
        <w:t xml:space="preserve">   Albedo    </w:t>
      </w:r>
      <w:r>
        <w:t xml:space="preserve">   Radiation    </w:t>
      </w:r>
      <w:r>
        <w:t xml:space="preserve">   Molecule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Greenhouse Effect and Climate Change</dc:title>
  <dcterms:created xsi:type="dcterms:W3CDTF">2021-10-11T19:07:05Z</dcterms:created>
  <dcterms:modified xsi:type="dcterms:W3CDTF">2021-10-11T19:07:05Z</dcterms:modified>
</cp:coreProperties>
</file>