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Grinch That Stole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candle    </w:t>
      </w:r>
      <w:r>
        <w:t xml:space="preserve">   candy cane    </w:t>
      </w:r>
      <w:r>
        <w:t xml:space="preserve">   carols    </w:t>
      </w:r>
      <w:r>
        <w:t xml:space="preserve">   children    </w:t>
      </w:r>
      <w:r>
        <w:t xml:space="preserve">   chimney    </w:t>
      </w:r>
      <w:r>
        <w:t xml:space="preserve">   Christmas    </w:t>
      </w:r>
      <w:r>
        <w:t xml:space="preserve">   christmas tree    </w:t>
      </w:r>
      <w:r>
        <w:t xml:space="preserve">   Cindy lou    </w:t>
      </w:r>
      <w:r>
        <w:t xml:space="preserve">   cookies    </w:t>
      </w:r>
      <w:r>
        <w:t xml:space="preserve">   December    </w:t>
      </w:r>
      <w:r>
        <w:t xml:space="preserve">   decorations    </w:t>
      </w:r>
      <w:r>
        <w:t xml:space="preserve">   dog    </w:t>
      </w:r>
      <w:r>
        <w:t xml:space="preserve">   family    </w:t>
      </w:r>
      <w:r>
        <w:t xml:space="preserve">   feast    </w:t>
      </w:r>
      <w:r>
        <w:t xml:space="preserve">   festive    </w:t>
      </w:r>
      <w:r>
        <w:t xml:space="preserve">   Grinch    </w:t>
      </w:r>
      <w:r>
        <w:t xml:space="preserve">   holiday    </w:t>
      </w:r>
      <w:r>
        <w:t xml:space="preserve">   holly    </w:t>
      </w:r>
      <w:r>
        <w:t xml:space="preserve">   jingle bells    </w:t>
      </w:r>
      <w:r>
        <w:t xml:space="preserve">   jolly    </w:t>
      </w:r>
      <w:r>
        <w:t xml:space="preserve">   joy    </w:t>
      </w:r>
      <w:r>
        <w:t xml:space="preserve">   love    </w:t>
      </w:r>
      <w:r>
        <w:t xml:space="preserve">   Merry    </w:t>
      </w:r>
      <w:r>
        <w:t xml:space="preserve">   mistletoe    </w:t>
      </w:r>
      <w:r>
        <w:t xml:space="preserve">   Mount crumpit    </w:t>
      </w:r>
      <w:r>
        <w:t xml:space="preserve">   noise    </w:t>
      </w:r>
      <w:r>
        <w:t xml:space="preserve">   ornaments    </w:t>
      </w:r>
      <w:r>
        <w:t xml:space="preserve">   presents    </w:t>
      </w:r>
      <w:r>
        <w:t xml:space="preserve">   Reindeer    </w:t>
      </w:r>
      <w:r>
        <w:t xml:space="preserve">   Santa    </w:t>
      </w:r>
      <w:r>
        <w:t xml:space="preserve">   singing    </w:t>
      </w:r>
      <w:r>
        <w:t xml:space="preserve">   snow    </w:t>
      </w:r>
      <w:r>
        <w:t xml:space="preserve">   sparkles    </w:t>
      </w:r>
      <w:r>
        <w:t xml:space="preserve">   spirit    </w:t>
      </w:r>
      <w:r>
        <w:t xml:space="preserve">   stockings    </w:t>
      </w:r>
      <w:r>
        <w:t xml:space="preserve">   tinsel    </w:t>
      </w:r>
      <w:r>
        <w:t xml:space="preserve">   who hash    </w:t>
      </w:r>
      <w:r>
        <w:t xml:space="preserve">   who pudding    </w:t>
      </w:r>
      <w:r>
        <w:t xml:space="preserve">   who roast beast    </w:t>
      </w:r>
      <w:r>
        <w:t xml:space="preserve">   whoville    </w:t>
      </w:r>
      <w:r>
        <w:t xml:space="preserve">   winter    </w:t>
      </w:r>
      <w:r>
        <w:t xml:space="preserve">   wreath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Grinch That Stole Christmas</dc:title>
  <dcterms:created xsi:type="dcterms:W3CDTF">2021-10-11T19:06:41Z</dcterms:created>
  <dcterms:modified xsi:type="dcterms:W3CDTF">2021-10-11T19:06:41Z</dcterms:modified>
</cp:coreProperties>
</file>