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Grinch's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the Grinch do to the little girl who found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mountain's name the Grinch lives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Mayor of Whoville?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Grinch's dog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Grinch do to the Who's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Cheermister got to eat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Grinch held what at his cave?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color is the Grinch?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Lou Lou-Who married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little girl's name who nominated the Grinch for Cheermister?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does the Grinch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Grinch who stole ___?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Grinch's Puzzle</dc:title>
  <dcterms:created xsi:type="dcterms:W3CDTF">2021-10-11T19:07:46Z</dcterms:created>
  <dcterms:modified xsi:type="dcterms:W3CDTF">2021-10-11T19:07:46Z</dcterms:modified>
</cp:coreProperties>
</file>