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Guitar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 hollow part of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can be identified by letters or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below the head and holds the strings off of the fingerboard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inward curve of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are played by stumming muliple strings with specific fingering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 of the guitar that contains all the frets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tuning pegs are on this part of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part of the bridge that keeps the strings off of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stops at the body of the guitar and has some (but not all) of the frets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number of string played in a standard D chord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Tighten or loosen these to change the pitch of the strings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allows the vibrations and is usually surrounded by a rosette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guitars have this, but it only for decoration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playing there should be _____ points of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Press you fingers beside these to change the pitch of a 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near the bottom of the guitar and contains the saddle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Guitar</dc:title>
  <dcterms:created xsi:type="dcterms:W3CDTF">2021-10-11T19:06:42Z</dcterms:created>
  <dcterms:modified xsi:type="dcterms:W3CDTF">2021-10-11T19:06:42Z</dcterms:modified>
</cp:coreProperties>
</file>