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Gunpowder Plot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barrels    </w:t>
      </w:r>
      <w:r>
        <w:t xml:space="preserve">   catholic    </w:t>
      </w:r>
      <w:r>
        <w:t xml:space="preserve">   caught    </w:t>
      </w:r>
      <w:r>
        <w:t xml:space="preserve">   explosion    </w:t>
      </w:r>
      <w:r>
        <w:t xml:space="preserve">   failed    </w:t>
      </w:r>
      <w:r>
        <w:t xml:space="preserve">   forced to protestant    </w:t>
      </w:r>
      <w:r>
        <w:t xml:space="preserve">   government    </w:t>
      </w:r>
      <w:r>
        <w:t xml:space="preserve">   group    </w:t>
      </w:r>
      <w:r>
        <w:t xml:space="preserve">   guards    </w:t>
      </w:r>
      <w:r>
        <w:t xml:space="preserve">   gun powder plot    </w:t>
      </w:r>
      <w:r>
        <w:t xml:space="preserve">   gunpowder    </w:t>
      </w:r>
      <w:r>
        <w:t xml:space="preserve">   guy fawkes    </w:t>
      </w:r>
      <w:r>
        <w:t xml:space="preserve">   high treason    </w:t>
      </w:r>
      <w:r>
        <w:t xml:space="preserve">   hung drawn and quartered    </w:t>
      </w:r>
      <w:r>
        <w:t xml:space="preserve">   king charles    </w:t>
      </w:r>
      <w:r>
        <w:t xml:space="preserve">   lord monteagle    </w:t>
      </w:r>
      <w:r>
        <w:t xml:space="preserve">   match    </w:t>
      </w:r>
      <w:r>
        <w:t xml:space="preserve">   plot    </w:t>
      </w:r>
      <w:r>
        <w:t xml:space="preserve">   protestant    </w:t>
      </w:r>
      <w:r>
        <w:t xml:space="preserve">   tortured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Gunpowder Plot</dc:title>
  <dcterms:created xsi:type="dcterms:W3CDTF">2021-10-11T19:06:50Z</dcterms:created>
  <dcterms:modified xsi:type="dcterms:W3CDTF">2021-10-11T19:06:50Z</dcterms:modified>
</cp:coreProperties>
</file>