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Haitian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coup    </w:t>
      </w:r>
      <w:r>
        <w:t xml:space="preserve">   rebellion    </w:t>
      </w:r>
      <w:r>
        <w:t xml:space="preserve">   satire    </w:t>
      </w:r>
      <w:r>
        <w:t xml:space="preserve">   labour    </w:t>
      </w:r>
      <w:r>
        <w:t xml:space="preserve">   expensive    </w:t>
      </w:r>
      <w:r>
        <w:t xml:space="preserve">   cheap    </w:t>
      </w:r>
      <w:r>
        <w:t xml:space="preserve">   export    </w:t>
      </w:r>
      <w:r>
        <w:t xml:space="preserve">   import    </w:t>
      </w:r>
      <w:r>
        <w:t xml:space="preserve">   trade    </w:t>
      </w:r>
      <w:r>
        <w:t xml:space="preserve">   france    </w:t>
      </w:r>
      <w:r>
        <w:t xml:space="preserve">   st dominigue    </w:t>
      </w:r>
      <w:r>
        <w:t xml:space="preserve">   masters    </w:t>
      </w:r>
      <w:r>
        <w:t xml:space="preserve">   production    </w:t>
      </w:r>
      <w:r>
        <w:t xml:space="preserve">   artisans    </w:t>
      </w:r>
      <w:r>
        <w:t xml:space="preserve">   merchants    </w:t>
      </w:r>
      <w:r>
        <w:t xml:space="preserve">   petit blanc    </w:t>
      </w:r>
      <w:r>
        <w:t xml:space="preserve">   whites    </w:t>
      </w:r>
      <w:r>
        <w:t xml:space="preserve">   ethnic group    </w:t>
      </w:r>
      <w:r>
        <w:t xml:space="preserve">   race    </w:t>
      </w:r>
      <w:r>
        <w:t xml:space="preserve">   free    </w:t>
      </w:r>
      <w:r>
        <w:t xml:space="preserve">   coloured    </w:t>
      </w:r>
      <w:r>
        <w:t xml:space="preserve">   pear of the caribbean    </w:t>
      </w:r>
      <w:r>
        <w:t xml:space="preserve">   hemisphere    </w:t>
      </w:r>
      <w:r>
        <w:t xml:space="preserve">   western    </w:t>
      </w:r>
      <w:r>
        <w:t xml:space="preserve">   successful    </w:t>
      </w:r>
      <w:r>
        <w:t xml:space="preserve">   black    </w:t>
      </w:r>
      <w:r>
        <w:t xml:space="preserve">   history    </w:t>
      </w:r>
      <w:r>
        <w:t xml:space="preserve">   revolt    </w:t>
      </w:r>
      <w:r>
        <w:t xml:space="preserve">   fight    </w:t>
      </w:r>
      <w:r>
        <w:t xml:space="preserve">   military    </w:t>
      </w:r>
      <w:r>
        <w:t xml:space="preserve">   leaders    </w:t>
      </w:r>
      <w:r>
        <w:t xml:space="preserve">   caribbean    </w:t>
      </w:r>
      <w:r>
        <w:t xml:space="preserve">   fieldslaves    </w:t>
      </w:r>
      <w:r>
        <w:t xml:space="preserve">   cotton    </w:t>
      </w:r>
      <w:r>
        <w:t xml:space="preserve">   indego    </w:t>
      </w:r>
      <w:r>
        <w:t xml:space="preserve">   sugar    </w:t>
      </w:r>
      <w:r>
        <w:t xml:space="preserve">   planters    </w:t>
      </w:r>
      <w:r>
        <w:t xml:space="preserve">   landowner    </w:t>
      </w:r>
      <w:r>
        <w:t xml:space="preserve">   slaves    </w:t>
      </w:r>
      <w:r>
        <w:t xml:space="preserve">   plantation    </w:t>
      </w:r>
      <w:r>
        <w:t xml:space="preserve">   voodoo    </w:t>
      </w:r>
      <w:r>
        <w:t xml:space="preserve">   hispaniola    </w:t>
      </w:r>
      <w:r>
        <w:t xml:space="preserve">   french    </w:t>
      </w:r>
      <w:r>
        <w:t xml:space="preserve">   duttybookman    </w:t>
      </w:r>
      <w:r>
        <w:t xml:space="preserve">   toussaint    </w:t>
      </w:r>
      <w:r>
        <w:t xml:space="preserve">   riot    </w:t>
      </w:r>
      <w:r>
        <w:t xml:space="preserve">   haitian    </w:t>
      </w:r>
      <w:r>
        <w:t xml:space="preserve">   revolution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Haitian Revolution</dc:title>
  <dcterms:created xsi:type="dcterms:W3CDTF">2021-10-11T19:07:19Z</dcterms:created>
  <dcterms:modified xsi:type="dcterms:W3CDTF">2021-10-11T19:07:19Z</dcterms:modified>
</cp:coreProperties>
</file>