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The Hajj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Prayers take place at the plane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does the main pilgrimage start?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How many times do Muslims walk around the Ka'bah?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Where do Muslims spend the night?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Where is the Mecca?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item of clothing do women wear?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Which prophet was born in Mecca?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is at the centre if the grand mosque in Mecca?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do Muslims throw pebbles 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How many days does the pilgrimage last?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do the big stones in the Jamarat symbolize?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What do Muslim pilgrims wear?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Hajj</dc:title>
  <dcterms:created xsi:type="dcterms:W3CDTF">2021-10-11T19:08:20Z</dcterms:created>
  <dcterms:modified xsi:type="dcterms:W3CDTF">2021-10-11T19:08:20Z</dcterms:modified>
</cp:coreProperties>
</file>