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Hajj By Leon And Cameron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sacred state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is the walk between Mina and Arafat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religion that attend the Hajj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pebbles do they have to collect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they spend the night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people attend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they throw the pebbles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times do they circle the ka’aba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do they sacrifice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city does Hajj start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Hajj By Leon And Cameron</dc:title>
  <dcterms:created xsi:type="dcterms:W3CDTF">2021-10-11T19:08:30Z</dcterms:created>
  <dcterms:modified xsi:type="dcterms:W3CDTF">2021-10-11T19:08:30Z</dcterms:modified>
</cp:coreProperties>
</file>