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Hajj Louis 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nights do they spend at Mina the second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tents are provided for pilgrims to sleep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they recite as they circle the Ka'bah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day of Dhul-hijja do they throw the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they go to collect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times do they circle the Ka'bah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direction do they circle the Ka'bah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they throw at Mina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do they pray under the hot sun at arafat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Islam teach that God will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and ______ are ong the rites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state do pilgrims enter before Hajj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they start the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miles do Muslims walk to arafat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Hajj Louis and </dc:title>
  <dcterms:created xsi:type="dcterms:W3CDTF">2021-10-11T19:08:24Z</dcterms:created>
  <dcterms:modified xsi:type="dcterms:W3CDTF">2021-10-11T19:08:24Z</dcterms:modified>
</cp:coreProperties>
</file>