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Han Dynasty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fabric    </w:t>
      </w:r>
      <w:r>
        <w:t xml:space="preserve">   advances    </w:t>
      </w:r>
      <w:r>
        <w:t xml:space="preserve">   artisans    </w:t>
      </w:r>
      <w:r>
        <w:t xml:space="preserve">   merchants    </w:t>
      </w:r>
      <w:r>
        <w:t xml:space="preserve">   dynasty    </w:t>
      </w:r>
      <w:r>
        <w:t xml:space="preserve">   national secret    </w:t>
      </w:r>
      <w:r>
        <w:t xml:space="preserve">   looms    </w:t>
      </w:r>
      <w:r>
        <w:t xml:space="preserve">   spices    </w:t>
      </w:r>
      <w:r>
        <w:t xml:space="preserve">   peasants    </w:t>
      </w:r>
      <w:r>
        <w:t xml:space="preserve">   diffusion    </w:t>
      </w:r>
      <w:r>
        <w:t xml:space="preserve">   horses    </w:t>
      </w:r>
      <w:r>
        <w:t xml:space="preserve">   Rome    </w:t>
      </w:r>
      <w:r>
        <w:t xml:space="preserve">   iron plow    </w:t>
      </w:r>
      <w:r>
        <w:t xml:space="preserve">   wheel barrow    </w:t>
      </w:r>
      <w:r>
        <w:t xml:space="preserve">   silk    </w:t>
      </w:r>
      <w:r>
        <w:t xml:space="preserve">   manufacturing    </w:t>
      </w:r>
      <w:r>
        <w:t xml:space="preserve">   Silk Road    </w:t>
      </w:r>
      <w:r>
        <w:t xml:space="preserve">   Wudi    </w:t>
      </w:r>
      <w:r>
        <w:t xml:space="preserve">   emperor    </w:t>
      </w:r>
      <w:r>
        <w:t xml:space="preserve">   Daoism    </w:t>
      </w:r>
      <w:r>
        <w:t xml:space="preserve">   Buddhism    </w:t>
      </w:r>
      <w:r>
        <w:t xml:space="preserve">   Buddha    </w:t>
      </w:r>
      <w:r>
        <w:t xml:space="preserve">   silver    </w:t>
      </w:r>
      <w:r>
        <w:t xml:space="preserve">   gold    </w:t>
      </w:r>
      <w:r>
        <w:t xml:space="preserve">   trade route    </w:t>
      </w:r>
      <w:r>
        <w:t xml:space="preserve">   trade    </w:t>
      </w:r>
      <w:r>
        <w:t xml:space="preserve">   Central Asia    </w:t>
      </w:r>
      <w:r>
        <w:t xml:space="preserve">   China    </w:t>
      </w:r>
      <w:r>
        <w:t xml:space="preserve">   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Han Dynasty</dc:title>
  <dcterms:created xsi:type="dcterms:W3CDTF">2021-10-11T19:08:21Z</dcterms:created>
  <dcterms:modified xsi:type="dcterms:W3CDTF">2021-10-11T19:08:21Z</dcterms:modified>
</cp:coreProperties>
</file>