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Hand, Wrist and Elbow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injury usually referred to as "pitcher's elbows"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Muscle that flexs the elbow and assists to pronate and supinate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sign to check for nerve injuries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Muscle that flexs the 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Hematoma beneath the 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bones in the forearm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"Basketball or baseball finger"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Muscle that pronates the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for the injury usually referred to as "tennis elbow"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Muscle that pronates the forearm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"Funny bone"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Bone in the wrist that starts with a "P"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Injury caused by repetitive wrist accelerations and decelerations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joint is the 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nerve gets affected in carpal tunnel syndrome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Medical name for the thumb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Medical term for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Bone of the wrist that starts with the letter "L"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Fracture to this bone takes long to heal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Bursa sac located in the area of the elbow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Hand, Wrist and Elbow</dc:title>
  <dcterms:created xsi:type="dcterms:W3CDTF">2021-10-11T19:06:59Z</dcterms:created>
  <dcterms:modified xsi:type="dcterms:W3CDTF">2021-10-11T19:06:59Z</dcterms:modified>
</cp:coreProperties>
</file>