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Happiest Refugee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Anh's country of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tv show did Anh come second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Ahn's brothers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year did 'The Happiest Refugee' release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Anh's favourite sport in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children does Anh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Ahn's dads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Anh's high school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did Anh and Suzie get married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Anh's parents faviourite saying about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book if The Happiest Refugee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is Anh in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people were crammed into the boat Anh's family escaped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Anh's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Anh go to uni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Anh's sisters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Anh's father call his latest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job did Anh want but couldn't do because of Asthma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Anh's first real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Anh's mums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Anh study in Uni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career path did Anh chose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Anh use to make his shoes gain grip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Anh's wifes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old was Anh when he arrived in Australia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Happiest Refugee</dc:title>
  <dcterms:created xsi:type="dcterms:W3CDTF">2021-10-11T19:07:16Z</dcterms:created>
  <dcterms:modified xsi:type="dcterms:W3CDTF">2021-10-11T19:07:16Z</dcterms:modified>
</cp:coreProperties>
</file>