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Happiest Refugee</w:t>
      </w:r>
    </w:p>
    <w:p>
      <w:pPr>
        <w:pStyle w:val="Questions"/>
      </w:pPr>
      <w:r>
        <w:t xml:space="preserve">1. GRFEUEE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EANMVTI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NCDIEAOM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HKOA OD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NOCEDEURITA PAMC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NAH OD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UECNL HNAHT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NLCEU UYH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FIYMAL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LECSRIEENI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CAREGOU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ATBO OEPLPE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ESIAPTR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ATISAURAL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EMROIM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EATCNEDO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CDUK FRAM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Happiest Refugee</dc:title>
  <dcterms:created xsi:type="dcterms:W3CDTF">2021-10-11T19:07:28Z</dcterms:created>
  <dcterms:modified xsi:type="dcterms:W3CDTF">2021-10-11T19:07:28Z</dcterms:modified>
</cp:coreProperties>
</file>