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Happiest Refugee</w:t>
      </w:r>
    </w:p>
    <w:p>
      <w:pPr>
        <w:pStyle w:val="Questions"/>
      </w:pPr>
      <w:r>
        <w:t xml:space="preserve">1. NAH DO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ST LUOSSYIA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ATM OD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HNCEGLSLEA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AUGGNLEA BISREARR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6. ULRTCLUA NEFSRICFEED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7. ANTIVEM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ZSUEI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AMRT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AOHK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IAMDCOEN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EALRYW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TUBHOOYAPIRGA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14. ITASRT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FRUGEEE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ERYNUJO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TS SNIINVE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UTSYVIIRNE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LUNCE XIS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20. SDHARIPH </w:t>
      </w:r>
      <w:r>
        <w:rPr>
          <w:u w:val="single"/>
        </w:rPr>
        <w:t xml:space="preserve">__________________________________________</w:t>
      </w:r>
    </w:p>
    <w:p>
      <w:pPr>
        <w:pStyle w:val="WordBankLarge"/>
      </w:pPr>
      <w:r>
        <w:t xml:space="preserve">   Anh Do    </w:t>
      </w:r>
      <w:r>
        <w:t xml:space="preserve">   St Aloysius    </w:t>
      </w:r>
      <w:r>
        <w:t xml:space="preserve">   Tam Do    </w:t>
      </w:r>
      <w:r>
        <w:t xml:space="preserve">   Challenges    </w:t>
      </w:r>
      <w:r>
        <w:t xml:space="preserve">   Language Barriers    </w:t>
      </w:r>
      <w:r>
        <w:t xml:space="preserve">   Cultural Differences    </w:t>
      </w:r>
      <w:r>
        <w:t xml:space="preserve">   Vietnam    </w:t>
      </w:r>
      <w:r>
        <w:t xml:space="preserve">   Suzie    </w:t>
      </w:r>
      <w:r>
        <w:t xml:space="preserve">   Tram    </w:t>
      </w:r>
      <w:r>
        <w:t xml:space="preserve">   Khoa    </w:t>
      </w:r>
      <w:r>
        <w:t xml:space="preserve">   Comedian    </w:t>
      </w:r>
      <w:r>
        <w:t xml:space="preserve">   Lawyer    </w:t>
      </w:r>
      <w:r>
        <w:t xml:space="preserve">   Autobiography    </w:t>
      </w:r>
      <w:r>
        <w:t xml:space="preserve">   Artist    </w:t>
      </w:r>
      <w:r>
        <w:t xml:space="preserve">   Refugee    </w:t>
      </w:r>
      <w:r>
        <w:t xml:space="preserve">   Journey    </w:t>
      </w:r>
      <w:r>
        <w:t xml:space="preserve">   St Vinnies    </w:t>
      </w:r>
      <w:r>
        <w:t xml:space="preserve">   University    </w:t>
      </w:r>
      <w:r>
        <w:t xml:space="preserve">   Uncle Six    </w:t>
      </w:r>
      <w:r>
        <w:t xml:space="preserve">   Hardship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Happiest Refugee</dc:title>
  <dcterms:created xsi:type="dcterms:W3CDTF">2021-10-11T19:07:42Z</dcterms:created>
  <dcterms:modified xsi:type="dcterms:W3CDTF">2021-10-11T19:07:42Z</dcterms:modified>
</cp:coreProperties>
</file>