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Harlem Renaissance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foundation was laid for this 1960s movement that promoted racial integration.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Double Consciousness is when African Americans identify as both black and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Wrote "The Souls of Black Folk".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Harlem Globetrotters are known as an all black ________ team.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musician who helped develop jazz music from the blues and gospel.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stage performer brought African American culture to New York audiences.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African Americans flooded into this area of New York.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artist used African American motifs and folk tales as inspiration for his work.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city's population more than doubled in size.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was another name for the Harlem Renaissance.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writer drew on the rhythms of African American music for his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Great Migration took place from 1910 to 1920 when massive amounts of black southerners moved from the rural south the urban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Marcus Garvey led a "Back to _______" movement.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Harlem Renaissance</dc:title>
  <dcterms:created xsi:type="dcterms:W3CDTF">2021-10-11T19:07:28Z</dcterms:created>
  <dcterms:modified xsi:type="dcterms:W3CDTF">2021-10-11T19:07:28Z</dcterms:modified>
</cp:coreProperties>
</file>