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Harvest Birds</w:t>
      </w:r>
    </w:p>
    <w:p>
      <w:pPr>
        <w:pStyle w:val="Questions"/>
      </w:pPr>
      <w:r>
        <w:t xml:space="preserve">1. TICH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KWRCE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NEKE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AHTCP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PRWA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NOTK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HTAWC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FNIEK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HSRTTCE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RTIEW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WKEN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KCNKO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THAMC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NOWRG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WNKO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HCATC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ENKIRLW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KUNELCK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Harvest Birds</dc:title>
  <dcterms:created xsi:type="dcterms:W3CDTF">2021-10-11T19:07:42Z</dcterms:created>
  <dcterms:modified xsi:type="dcterms:W3CDTF">2021-10-11T19:07:42Z</dcterms:modified>
</cp:coreProperties>
</file>