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Hate U Give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went to jail to get out of gangs?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hiding from 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like a second father to Starr?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happened in Garden Heights?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Starr and Kenya's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got shot?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school did Starr and Seven go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neighborhood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wanted Starr to speak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old is Starr?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officers number?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Hate U Give</dc:title>
  <dcterms:created xsi:type="dcterms:W3CDTF">2021-10-11T19:08:04Z</dcterms:created>
  <dcterms:modified xsi:type="dcterms:W3CDTF">2021-10-11T19:08:04Z</dcterms:modified>
</cp:coreProperties>
</file>