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Hawaiian Islands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Percentage of indigenous residents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Hawaii was one of these prior to statehood (2)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state composed entirely of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Aloha means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Hawaiian flower wreath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the highest one of these among all 50 states (3)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European to make contact with Hawaiian Islands (2)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Surrounded by this on all sides (2)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State abbreviation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Composed of this many main islands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letters in Hawaiian alphabet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Became this in 1959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Hawaii's Nickname (3)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eight main islands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flag colors: blue, red, and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Closest neighboring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volcano has been erupting since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known as a Hawaiian Goose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Both the capital and the largest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chief product of the agricultural industry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 owning this type of pet in Hawaii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Chain of islands scattered in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Hawaiian flag has this flag within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only US state to grow this crop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Only state not in ___ America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Hawaiian Islands </dc:title>
  <dcterms:created xsi:type="dcterms:W3CDTF">2021-10-11T19:09:17Z</dcterms:created>
  <dcterms:modified xsi:type="dcterms:W3CDTF">2021-10-11T19:09:17Z</dcterms:modified>
</cp:coreProperties>
</file>