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Headless Horseman 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crosses    </w:t>
      </w:r>
      <w:r>
        <w:t xml:space="preserve">   treasure    </w:t>
      </w:r>
      <w:r>
        <w:t xml:space="preserve">   musket     </w:t>
      </w:r>
      <w:r>
        <w:t xml:space="preserve">   doubloons    </w:t>
      </w:r>
      <w:r>
        <w:t xml:space="preserve">   drowned    </w:t>
      </w:r>
      <w:r>
        <w:t xml:space="preserve">   strange     </w:t>
      </w:r>
      <w:r>
        <w:t xml:space="preserve">   legend    </w:t>
      </w:r>
      <w:r>
        <w:t xml:space="preserve">   Dirk Waldroon    </w:t>
      </w:r>
      <w:r>
        <w:t xml:space="preserve">   sour    </w:t>
      </w:r>
      <w:r>
        <w:t xml:space="preserve">   Dame Van Winkle    </w:t>
      </w:r>
      <w:r>
        <w:t xml:space="preserve">   Dame Webber    </w:t>
      </w:r>
      <w:r>
        <w:t xml:space="preserve">   Catskill Mountains    </w:t>
      </w:r>
      <w:r>
        <w:t xml:space="preserve">   fire    </w:t>
      </w:r>
      <w:r>
        <w:t xml:space="preserve">   Sleepy Hollow    </w:t>
      </w:r>
      <w:r>
        <w:t xml:space="preserve">   pumpkin    </w:t>
      </w:r>
      <w:r>
        <w:t xml:space="preserve">   fickle    </w:t>
      </w:r>
      <w:r>
        <w:t xml:space="preserve">   Brom Bones    </w:t>
      </w:r>
      <w:r>
        <w:t xml:space="preserve">   ruin    </w:t>
      </w:r>
      <w:r>
        <w:t xml:space="preserve">   tory    </w:t>
      </w:r>
      <w:r>
        <w:t xml:space="preserve">   Old Sam    </w:t>
      </w:r>
      <w:r>
        <w:t xml:space="preserve">   cabbage    </w:t>
      </w:r>
      <w:r>
        <w:t xml:space="preserve">   Wolfert Webber    </w:t>
      </w:r>
      <w:r>
        <w:t xml:space="preserve">   gold    </w:t>
      </w:r>
      <w:r>
        <w:t xml:space="preserve">   ghost    </w:t>
      </w:r>
      <w:r>
        <w:t xml:space="preserve">   ninepins    </w:t>
      </w:r>
      <w:r>
        <w:t xml:space="preserve">   Rip Van Winkle    </w:t>
      </w:r>
      <w:r>
        <w:t xml:space="preserve">   little    </w:t>
      </w:r>
      <w:r>
        <w:t xml:space="preserve">   Dutchmen    </w:t>
      </w:r>
      <w:r>
        <w:t xml:space="preserve">   Ichabod Crane    </w:t>
      </w:r>
      <w:r>
        <w:t xml:space="preserve">   schoolmaster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Headless Horseman Mystery</dc:title>
  <dcterms:created xsi:type="dcterms:W3CDTF">2021-10-11T19:07:30Z</dcterms:created>
  <dcterms:modified xsi:type="dcterms:W3CDTF">2021-10-11T19:07:30Z</dcterms:modified>
</cp:coreProperties>
</file>