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Healthcare Delivery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system of family-centered care that allows patients to live with comfort, independence, and dignity while easing the pains of terminal illness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Health care services in which patients who are recovering from illness or disability receive rehabilitation and supportive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Health services that are provided in the patients place of residence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care that is a service that provides short-term relief or “time off” for people providing home care to people that are ill, disabled, or frail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care describes a variety of health, personal, and social services provided over a prolonged period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emphasis of the health care industry is shifting from managing illness to managing health of a community and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Facility that offers skilled care from a licensed nursing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Federally funded national  health insurance program for people over 65 years of age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health service model shows that population based health care services provide the basis for preventive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caring discipline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Healthcare Delivery System </dc:title>
  <dcterms:created xsi:type="dcterms:W3CDTF">2021-10-11T19:08:25Z</dcterms:created>
  <dcterms:modified xsi:type="dcterms:W3CDTF">2021-10-11T19:08:25Z</dcterms:modified>
</cp:coreProperties>
</file>