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The Heart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oxygenated blood    </w:t>
      </w:r>
      <w:r>
        <w:t xml:space="preserve">   deoxygenated blood    </w:t>
      </w:r>
      <w:r>
        <w:t xml:space="preserve">   bloodvessels    </w:t>
      </w:r>
      <w:r>
        <w:t xml:space="preserve">   heart    </w:t>
      </w:r>
      <w:r>
        <w:t xml:space="preserve">   inferior venacava    </w:t>
      </w:r>
      <w:r>
        <w:t xml:space="preserve">   superior vena cava    </w:t>
      </w:r>
      <w:r>
        <w:t xml:space="preserve">   tricuspid valve    </w:t>
      </w:r>
      <w:r>
        <w:t xml:space="preserve">   septum    </w:t>
      </w:r>
      <w:r>
        <w:t xml:space="preserve">   right ventricle    </w:t>
      </w:r>
      <w:r>
        <w:t xml:space="preserve">   right atrium    </w:t>
      </w:r>
      <w:r>
        <w:t xml:space="preserve">   pulmonary valve    </w:t>
      </w:r>
      <w:r>
        <w:t xml:space="preserve">   pulmonary vein    </w:t>
      </w:r>
      <w:r>
        <w:t xml:space="preserve">   pulmonary artery    </w:t>
      </w:r>
      <w:r>
        <w:t xml:space="preserve">   pulmonary    </w:t>
      </w:r>
      <w:r>
        <w:t xml:space="preserve">   mitral valve    </w:t>
      </w:r>
      <w:r>
        <w:t xml:space="preserve">   left ventricle    </w:t>
      </w:r>
      <w:r>
        <w:t xml:space="preserve">   left atrium    </w:t>
      </w:r>
      <w:r>
        <w:t xml:space="preserve">   aortic valve    </w:t>
      </w:r>
      <w:r>
        <w:t xml:space="preserve">   aorta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Heart</dc:title>
  <dcterms:created xsi:type="dcterms:W3CDTF">2021-10-12T20:59:01Z</dcterms:created>
  <dcterms:modified xsi:type="dcterms:W3CDTF">2021-10-12T20:59:01Z</dcterms:modified>
</cp:coreProperties>
</file>