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Heart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SYSTEMIC CIRCULATION    </w:t>
      </w:r>
      <w:r>
        <w:t xml:space="preserve">   PULMONARY CIRCULATION    </w:t>
      </w:r>
      <w:r>
        <w:t xml:space="preserve">   LEFT LUNG    </w:t>
      </w:r>
      <w:r>
        <w:t xml:space="preserve">   RIGHT LUNG    </w:t>
      </w:r>
      <w:r>
        <w:t xml:space="preserve">   INFERIOR VENA CAVA    </w:t>
      </w:r>
      <w:r>
        <w:t xml:space="preserve">   SUPERIOR VENA CAVA    </w:t>
      </w:r>
      <w:r>
        <w:t xml:space="preserve">   AORTA    </w:t>
      </w:r>
      <w:r>
        <w:t xml:space="preserve">   PULMONARY VEIN    </w:t>
      </w:r>
      <w:r>
        <w:t xml:space="preserve">   PULMONARY ARTERY    </w:t>
      </w:r>
      <w:r>
        <w:t xml:space="preserve">   TRICUSPID VALVE    </w:t>
      </w:r>
      <w:r>
        <w:t xml:space="preserve">   PULMONARY VALVE    </w:t>
      </w:r>
      <w:r>
        <w:t xml:space="preserve">   AORTIC VALVE    </w:t>
      </w:r>
      <w:r>
        <w:t xml:space="preserve">   MITRAL VALVE    </w:t>
      </w:r>
      <w:r>
        <w:t xml:space="preserve">   RIGHT VENTRICLE    </w:t>
      </w:r>
      <w:r>
        <w:t xml:space="preserve">   LEFT VENTRICLE    </w:t>
      </w:r>
      <w:r>
        <w:t xml:space="preserve">   RIGHT ATRIUM    </w:t>
      </w:r>
      <w:r>
        <w:t xml:space="preserve">   LEFT ATRIUM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Heart</dc:title>
  <dcterms:created xsi:type="dcterms:W3CDTF">2021-10-12T20:58:07Z</dcterms:created>
  <dcterms:modified xsi:type="dcterms:W3CDTF">2021-10-12T20:58:07Z</dcterms:modified>
</cp:coreProperties>
</file>